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5DD62" w14:textId="4A5784C0" w:rsidR="003F7558" w:rsidRDefault="003F7558" w:rsidP="003F7558">
      <w:pPr>
        <w:jc w:val="right"/>
      </w:pPr>
    </w:p>
    <w:p w14:paraId="16859679" w14:textId="1DEA692A" w:rsidR="003F7558" w:rsidRDefault="003F7558" w:rsidP="003F7558">
      <w:pPr>
        <w:jc w:val="right"/>
      </w:pPr>
    </w:p>
    <w:p w14:paraId="2C1614A6" w14:textId="77777777" w:rsidR="00116A0F" w:rsidRDefault="00116A0F" w:rsidP="00116A0F">
      <w:pPr>
        <w:rPr>
          <w:b/>
          <w:bCs/>
          <w:sz w:val="20"/>
          <w:szCs w:val="20"/>
          <w:lang w:val="nl-NL"/>
        </w:rPr>
        <w:sectPr w:rsidR="00116A0F" w:rsidSect="00116A0F">
          <w:headerReference w:type="default" r:id="rId6"/>
          <w:footerReference w:type="default" r:id="rId7"/>
          <w:pgSz w:w="11906" w:h="16838"/>
          <w:pgMar w:top="1701" w:right="1418" w:bottom="1134" w:left="1418" w:header="709" w:footer="709" w:gutter="0"/>
          <w:cols w:space="708"/>
          <w:docGrid w:linePitch="360"/>
        </w:sectPr>
      </w:pPr>
    </w:p>
    <w:p w14:paraId="3C1895A3" w14:textId="16C8B009" w:rsidR="00116A0F" w:rsidRPr="00737FC8" w:rsidRDefault="00116A0F" w:rsidP="00116A0F">
      <w:pPr>
        <w:rPr>
          <w:b/>
          <w:bCs/>
          <w:sz w:val="20"/>
          <w:szCs w:val="20"/>
          <w:lang w:val="nl-NL"/>
        </w:rPr>
      </w:pPr>
      <w:r w:rsidRPr="00737FC8">
        <w:rPr>
          <w:b/>
          <w:bCs/>
          <w:sz w:val="20"/>
          <w:szCs w:val="20"/>
          <w:lang w:val="nl-NL"/>
        </w:rPr>
        <w:t>Onderwerp</w:t>
      </w:r>
    </w:p>
    <w:p w14:paraId="16316AD5" w14:textId="77777777" w:rsidR="00116A0F" w:rsidRPr="00116A0F" w:rsidRDefault="00116A0F" w:rsidP="00116A0F">
      <w:pPr>
        <w:rPr>
          <w:sz w:val="20"/>
          <w:szCs w:val="20"/>
          <w:lang w:val="nl-NL"/>
        </w:rPr>
      </w:pPr>
      <w:r w:rsidRPr="00116A0F">
        <w:rPr>
          <w:sz w:val="20"/>
          <w:szCs w:val="20"/>
          <w:lang w:val="nl-NL"/>
        </w:rPr>
        <w:t>[</w:t>
      </w:r>
      <w:proofErr w:type="spellStart"/>
      <w:proofErr w:type="gramStart"/>
      <w:r w:rsidRPr="00116A0F">
        <w:rPr>
          <w:sz w:val="20"/>
          <w:szCs w:val="20"/>
          <w:lang w:val="nl-NL"/>
        </w:rPr>
        <w:t>onderwerpregel</w:t>
      </w:r>
      <w:proofErr w:type="spellEnd"/>
      <w:proofErr w:type="gramEnd"/>
      <w:r w:rsidRPr="00116A0F">
        <w:rPr>
          <w:sz w:val="20"/>
          <w:szCs w:val="20"/>
          <w:lang w:val="nl-NL"/>
        </w:rPr>
        <w:t>]</w:t>
      </w:r>
    </w:p>
    <w:p w14:paraId="01913E88" w14:textId="77777777" w:rsidR="00116A0F" w:rsidRDefault="00116A0F" w:rsidP="00262AE5">
      <w:pPr>
        <w:rPr>
          <w:b/>
          <w:bCs/>
          <w:sz w:val="20"/>
          <w:szCs w:val="20"/>
          <w:lang w:val="nl-NL"/>
        </w:rPr>
      </w:pPr>
    </w:p>
    <w:p w14:paraId="1A8C8EB9" w14:textId="4DA30204" w:rsidR="003F7558" w:rsidRPr="00737FC8" w:rsidRDefault="00262AE5" w:rsidP="00116A0F">
      <w:pPr>
        <w:rPr>
          <w:b/>
          <w:bCs/>
          <w:sz w:val="20"/>
          <w:szCs w:val="20"/>
          <w:lang w:val="nl-NL"/>
        </w:rPr>
      </w:pPr>
      <w:r w:rsidRPr="00737FC8">
        <w:rPr>
          <w:b/>
          <w:bCs/>
          <w:sz w:val="20"/>
          <w:szCs w:val="20"/>
          <w:lang w:val="nl-NL"/>
        </w:rPr>
        <w:t>Datum</w:t>
      </w:r>
    </w:p>
    <w:p w14:paraId="4F76DE24" w14:textId="00DC1971" w:rsidR="00262AE5" w:rsidRPr="00737FC8" w:rsidRDefault="00262AE5" w:rsidP="00116A0F">
      <w:pPr>
        <w:rPr>
          <w:sz w:val="20"/>
          <w:szCs w:val="20"/>
          <w:lang w:val="nl-NL"/>
        </w:rPr>
      </w:pPr>
      <w:r w:rsidRPr="00737FC8">
        <w:rPr>
          <w:sz w:val="20"/>
          <w:szCs w:val="20"/>
          <w:lang w:val="nl-NL"/>
        </w:rPr>
        <w:t>[</w:t>
      </w:r>
      <w:proofErr w:type="gramStart"/>
      <w:r w:rsidRPr="00737FC8">
        <w:rPr>
          <w:sz w:val="20"/>
          <w:szCs w:val="20"/>
          <w:lang w:val="nl-NL"/>
        </w:rPr>
        <w:t>dag</w:t>
      </w:r>
      <w:proofErr w:type="gramEnd"/>
      <w:r w:rsidRPr="00737FC8">
        <w:rPr>
          <w:sz w:val="20"/>
          <w:szCs w:val="20"/>
          <w:lang w:val="nl-NL"/>
        </w:rPr>
        <w:t xml:space="preserve"> maand jaartal]</w:t>
      </w:r>
    </w:p>
    <w:p w14:paraId="6B30B582" w14:textId="46B0383C" w:rsidR="00262AE5" w:rsidRPr="00116A0F" w:rsidRDefault="00262AE5" w:rsidP="00262AE5">
      <w:pPr>
        <w:rPr>
          <w:sz w:val="20"/>
          <w:szCs w:val="20"/>
          <w:lang w:val="nl-NL"/>
        </w:rPr>
      </w:pPr>
    </w:p>
    <w:p w14:paraId="2FB00DAA" w14:textId="7BD99EE6" w:rsidR="00116A0F" w:rsidRPr="00737FC8" w:rsidRDefault="00116A0F" w:rsidP="00116A0F">
      <w:pPr>
        <w:rPr>
          <w:b/>
          <w:bCs/>
          <w:sz w:val="20"/>
          <w:szCs w:val="20"/>
          <w:lang w:val="nl-NL"/>
        </w:rPr>
      </w:pPr>
      <w:r>
        <w:rPr>
          <w:b/>
          <w:bCs/>
          <w:sz w:val="20"/>
          <w:szCs w:val="20"/>
          <w:lang w:val="nl-NL"/>
        </w:rPr>
        <w:t>Bijlage</w:t>
      </w:r>
    </w:p>
    <w:p w14:paraId="716A20F2" w14:textId="621223D0" w:rsidR="00262AE5" w:rsidRPr="00116A0F" w:rsidRDefault="00116A0F" w:rsidP="00116A0F">
      <w:pPr>
        <w:rPr>
          <w:lang w:val="nl-NL"/>
        </w:rPr>
      </w:pPr>
      <w:r w:rsidRPr="00116A0F">
        <w:rPr>
          <w:sz w:val="20"/>
          <w:szCs w:val="20"/>
          <w:lang w:val="nl-NL"/>
        </w:rPr>
        <w:t>[</w:t>
      </w:r>
      <w:proofErr w:type="gramStart"/>
      <w:r>
        <w:rPr>
          <w:sz w:val="20"/>
          <w:szCs w:val="20"/>
          <w:lang w:val="nl-NL"/>
        </w:rPr>
        <w:t>titel</w:t>
      </w:r>
      <w:proofErr w:type="gramEnd"/>
      <w:r>
        <w:rPr>
          <w:sz w:val="20"/>
          <w:szCs w:val="20"/>
          <w:lang w:val="nl-NL"/>
        </w:rPr>
        <w:t xml:space="preserve"> en aantal bijlagen</w:t>
      </w:r>
      <w:r w:rsidRPr="00116A0F">
        <w:rPr>
          <w:sz w:val="20"/>
          <w:szCs w:val="20"/>
          <w:lang w:val="nl-NL"/>
        </w:rPr>
        <w:t>]</w:t>
      </w:r>
    </w:p>
    <w:p w14:paraId="67A9311B" w14:textId="77777777" w:rsidR="00116A0F" w:rsidRDefault="00116A0F" w:rsidP="00262AE5">
      <w:pPr>
        <w:rPr>
          <w:sz w:val="20"/>
          <w:szCs w:val="20"/>
          <w:lang w:val="nl-NL"/>
        </w:rPr>
        <w:sectPr w:rsidR="00116A0F" w:rsidSect="00116A0F">
          <w:type w:val="continuous"/>
          <w:pgSz w:w="11906" w:h="16838"/>
          <w:pgMar w:top="1701" w:right="1418" w:bottom="1134" w:left="1418" w:header="709" w:footer="709" w:gutter="0"/>
          <w:cols w:num="3" w:space="227" w:equalWidth="0">
            <w:col w:w="3402" w:space="227"/>
            <w:col w:w="1957" w:space="227"/>
            <w:col w:w="3257"/>
          </w:cols>
          <w:docGrid w:linePitch="360"/>
        </w:sectPr>
      </w:pPr>
    </w:p>
    <w:p w14:paraId="5EBCDC45" w14:textId="6622FF4E" w:rsidR="00116A0F" w:rsidRPr="00116A0F" w:rsidRDefault="00116A0F" w:rsidP="00262AE5">
      <w:pPr>
        <w:rPr>
          <w:sz w:val="20"/>
          <w:szCs w:val="20"/>
          <w:lang w:val="nl-NL"/>
        </w:rPr>
      </w:pPr>
    </w:p>
    <w:p w14:paraId="59CF722D" w14:textId="77777777" w:rsidR="00116A0F" w:rsidRPr="00116A0F" w:rsidRDefault="00116A0F" w:rsidP="00262AE5">
      <w:pPr>
        <w:rPr>
          <w:sz w:val="20"/>
          <w:szCs w:val="20"/>
          <w:lang w:val="nl-NL"/>
        </w:rPr>
      </w:pPr>
    </w:p>
    <w:p w14:paraId="13133870" w14:textId="0E5B260D" w:rsidR="00262AE5" w:rsidRPr="00116A0F" w:rsidRDefault="00737FC8" w:rsidP="00262AE5">
      <w:pPr>
        <w:rPr>
          <w:sz w:val="20"/>
          <w:szCs w:val="20"/>
          <w:lang w:val="nl-NL"/>
        </w:rPr>
      </w:pPr>
      <w:r w:rsidRPr="00116A0F">
        <w:rPr>
          <w:sz w:val="20"/>
          <w:szCs w:val="20"/>
          <w:lang w:val="nl-NL"/>
        </w:rPr>
        <w:t xml:space="preserve">Geachte </w:t>
      </w:r>
      <w:proofErr w:type="gramStart"/>
      <w:r w:rsidRPr="00116A0F">
        <w:rPr>
          <w:sz w:val="20"/>
          <w:szCs w:val="20"/>
          <w:lang w:val="nl-NL"/>
        </w:rPr>
        <w:t>heer /</w:t>
      </w:r>
      <w:proofErr w:type="gramEnd"/>
      <w:r w:rsidRPr="00116A0F">
        <w:rPr>
          <w:sz w:val="20"/>
          <w:szCs w:val="20"/>
          <w:lang w:val="nl-NL"/>
        </w:rPr>
        <w:t xml:space="preserve"> mevrouw,</w:t>
      </w:r>
    </w:p>
    <w:p w14:paraId="50FD2BBD" w14:textId="1B83C668" w:rsidR="00737FC8" w:rsidRPr="00116A0F" w:rsidRDefault="00737FC8" w:rsidP="00262AE5">
      <w:pPr>
        <w:rPr>
          <w:sz w:val="20"/>
          <w:szCs w:val="20"/>
          <w:lang w:val="nl-NL"/>
        </w:rPr>
      </w:pPr>
    </w:p>
    <w:p w14:paraId="295F47F8" w14:textId="3A48C8B4" w:rsidR="00737FC8" w:rsidRPr="00116A0F" w:rsidRDefault="00737FC8" w:rsidP="00262AE5">
      <w:pPr>
        <w:rPr>
          <w:sz w:val="20"/>
          <w:szCs w:val="20"/>
          <w:lang w:val="nl-NL"/>
        </w:rPr>
      </w:pPr>
      <w:r w:rsidRPr="00116A0F">
        <w:rPr>
          <w:sz w:val="20"/>
          <w:szCs w:val="20"/>
          <w:lang w:val="nl-NL"/>
        </w:rPr>
        <w:t>[</w:t>
      </w:r>
      <w:proofErr w:type="gramStart"/>
      <w:r w:rsidRPr="00116A0F">
        <w:rPr>
          <w:sz w:val="20"/>
          <w:szCs w:val="20"/>
          <w:lang w:val="nl-NL"/>
        </w:rPr>
        <w:t>inhoud</w:t>
      </w:r>
      <w:proofErr w:type="gramEnd"/>
      <w:r w:rsidRPr="00116A0F">
        <w:rPr>
          <w:sz w:val="20"/>
          <w:szCs w:val="20"/>
          <w:lang w:val="nl-NL"/>
        </w:rPr>
        <w:t xml:space="preserve"> van de brief]</w:t>
      </w:r>
    </w:p>
    <w:p w14:paraId="15487922" w14:textId="185BDBBB" w:rsidR="00737FC8" w:rsidRPr="00116A0F" w:rsidRDefault="00737FC8" w:rsidP="00262AE5">
      <w:pPr>
        <w:rPr>
          <w:sz w:val="20"/>
          <w:szCs w:val="20"/>
          <w:lang w:val="nl-NL"/>
        </w:rPr>
      </w:pPr>
    </w:p>
    <w:p w14:paraId="7E3CAE71" w14:textId="77777777" w:rsidR="00116A0F" w:rsidRDefault="00116A0F" w:rsidP="00262AE5">
      <w:pPr>
        <w:rPr>
          <w:sz w:val="20"/>
          <w:szCs w:val="20"/>
          <w:lang w:val="nl-NL"/>
        </w:rPr>
      </w:pPr>
    </w:p>
    <w:p w14:paraId="17094843" w14:textId="0E661B94" w:rsidR="00737FC8" w:rsidRPr="00116A0F" w:rsidRDefault="00737FC8" w:rsidP="00262AE5">
      <w:pPr>
        <w:rPr>
          <w:sz w:val="20"/>
          <w:szCs w:val="20"/>
          <w:lang w:val="nl-NL"/>
        </w:rPr>
      </w:pPr>
      <w:r w:rsidRPr="00116A0F">
        <w:rPr>
          <w:sz w:val="20"/>
          <w:szCs w:val="20"/>
          <w:lang w:val="nl-NL"/>
        </w:rPr>
        <w:t>Met vriendelijke groet,</w:t>
      </w:r>
    </w:p>
    <w:p w14:paraId="36FF2B02" w14:textId="7621BFDE" w:rsidR="00737FC8" w:rsidRPr="00116A0F" w:rsidRDefault="00737FC8" w:rsidP="00262AE5">
      <w:pPr>
        <w:rPr>
          <w:sz w:val="20"/>
          <w:szCs w:val="20"/>
          <w:lang w:val="nl-NL"/>
        </w:rPr>
      </w:pPr>
    </w:p>
    <w:p w14:paraId="07CAA72E" w14:textId="18879D51" w:rsidR="00737FC8" w:rsidRDefault="00116A0F" w:rsidP="00262AE5">
      <w:pPr>
        <w:rPr>
          <w:sz w:val="20"/>
          <w:szCs w:val="20"/>
          <w:lang w:val="nl-NL"/>
        </w:rPr>
      </w:pPr>
      <w:r w:rsidRPr="00116A0F">
        <w:rPr>
          <w:sz w:val="20"/>
          <w:szCs w:val="20"/>
          <w:lang w:val="nl-NL"/>
        </w:rPr>
        <w:t>[Naam afzender]</w:t>
      </w:r>
    </w:p>
    <w:p w14:paraId="2AD4AAA1" w14:textId="77777777" w:rsidR="00116A0F" w:rsidRPr="00116A0F" w:rsidRDefault="00116A0F" w:rsidP="00116A0F">
      <w:pPr>
        <w:rPr>
          <w:sz w:val="20"/>
          <w:szCs w:val="20"/>
          <w:lang w:val="nl-NL"/>
        </w:rPr>
      </w:pPr>
    </w:p>
    <w:p w14:paraId="3BA2B476" w14:textId="59543445" w:rsidR="00116A0F" w:rsidRPr="00116A0F" w:rsidRDefault="00116A0F" w:rsidP="00116A0F">
      <w:pPr>
        <w:rPr>
          <w:sz w:val="20"/>
          <w:szCs w:val="20"/>
          <w:lang w:val="nl-NL"/>
        </w:rPr>
      </w:pPr>
      <w:r w:rsidRPr="00116A0F">
        <w:rPr>
          <w:sz w:val="20"/>
          <w:szCs w:val="20"/>
          <w:lang w:val="nl-NL"/>
        </w:rPr>
        <w:t>[</w:t>
      </w:r>
      <w:r>
        <w:rPr>
          <w:sz w:val="20"/>
          <w:szCs w:val="20"/>
          <w:lang w:val="nl-NL"/>
        </w:rPr>
        <w:t>Handtekening</w:t>
      </w:r>
      <w:r w:rsidRPr="00116A0F">
        <w:rPr>
          <w:sz w:val="20"/>
          <w:szCs w:val="20"/>
          <w:lang w:val="nl-NL"/>
        </w:rPr>
        <w:t xml:space="preserve"> afzender]</w:t>
      </w:r>
    </w:p>
    <w:p w14:paraId="25AAF70E" w14:textId="77777777" w:rsidR="00116A0F" w:rsidRPr="00116A0F" w:rsidRDefault="00116A0F" w:rsidP="00262AE5">
      <w:pPr>
        <w:rPr>
          <w:sz w:val="20"/>
          <w:szCs w:val="20"/>
          <w:lang w:val="nl-NL"/>
        </w:rPr>
      </w:pPr>
    </w:p>
    <w:sectPr w:rsidR="00116A0F" w:rsidRPr="00116A0F" w:rsidSect="00116A0F">
      <w:type w:val="continuous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FACCA" w14:textId="77777777" w:rsidR="00686821" w:rsidRDefault="00686821" w:rsidP="003F7558">
      <w:r>
        <w:separator/>
      </w:r>
    </w:p>
  </w:endnote>
  <w:endnote w:type="continuationSeparator" w:id="0">
    <w:p w14:paraId="2D6909B3" w14:textId="77777777" w:rsidR="00686821" w:rsidRDefault="00686821" w:rsidP="003F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6574B" w14:textId="78DB1F97" w:rsidR="00737FC8" w:rsidRDefault="00737FC8" w:rsidP="00737FC8">
    <w:pPr>
      <w:jc w:val="center"/>
      <w:rPr>
        <w:sz w:val="16"/>
        <w:szCs w:val="16"/>
        <w:lang w:val="nl-NL"/>
      </w:rPr>
    </w:pPr>
  </w:p>
  <w:p w14:paraId="23BB168B" w14:textId="1AEF0A20" w:rsidR="003F7558" w:rsidRDefault="00737FC8" w:rsidP="00737FC8">
    <w:pPr>
      <w:jc w:val="center"/>
      <w:rPr>
        <w:sz w:val="16"/>
        <w:szCs w:val="16"/>
        <w:lang w:val="nl-NL"/>
      </w:rPr>
    </w:pPr>
    <w:r w:rsidRPr="00737FC8">
      <w:rPr>
        <w:sz w:val="16"/>
        <w:szCs w:val="16"/>
        <w:lang w:val="nl-NL"/>
      </w:rPr>
      <w:t>Gemeente Oss</w:t>
    </w:r>
    <w:r w:rsidRPr="00737FC8">
      <w:rPr>
        <w:sz w:val="16"/>
        <w:szCs w:val="16"/>
        <w:lang w:val="nl-NL"/>
      </w:rPr>
      <w:t xml:space="preserve"> •</w:t>
    </w:r>
    <w:r>
      <w:rPr>
        <w:b/>
        <w:bCs/>
        <w:sz w:val="16"/>
        <w:szCs w:val="16"/>
        <w:lang w:val="nl-NL"/>
      </w:rPr>
      <w:t xml:space="preserve"> </w:t>
    </w:r>
    <w:r w:rsidRPr="003F7558">
      <w:rPr>
        <w:sz w:val="16"/>
        <w:szCs w:val="16"/>
      </w:rPr>
      <w:t>Raadhuislaan 2</w:t>
    </w:r>
    <w:r>
      <w:rPr>
        <w:sz w:val="16"/>
        <w:szCs w:val="16"/>
        <w:lang w:val="nl-NL"/>
      </w:rPr>
      <w:t xml:space="preserve"> • </w:t>
    </w:r>
    <w:r w:rsidRPr="003F7558">
      <w:rPr>
        <w:sz w:val="16"/>
        <w:szCs w:val="16"/>
      </w:rPr>
      <w:t>5341 GM Oss</w:t>
    </w:r>
    <w:r>
      <w:rPr>
        <w:sz w:val="16"/>
        <w:szCs w:val="16"/>
        <w:lang w:val="nl-NL"/>
      </w:rPr>
      <w:t xml:space="preserve"> • </w:t>
    </w:r>
    <w:r w:rsidRPr="00262AE5">
      <w:rPr>
        <w:sz w:val="16"/>
        <w:szCs w:val="16"/>
      </w:rPr>
      <w:t>[0412] 629 911</w:t>
    </w:r>
    <w:r>
      <w:rPr>
        <w:sz w:val="16"/>
        <w:szCs w:val="16"/>
        <w:lang w:val="nl-NL"/>
      </w:rPr>
      <w:t xml:space="preserve"> • </w:t>
    </w:r>
    <w:r w:rsidRPr="00262AE5">
      <w:rPr>
        <w:sz w:val="16"/>
        <w:szCs w:val="16"/>
      </w:rPr>
      <w:t>[0412] 642 605</w:t>
    </w:r>
    <w:r>
      <w:rPr>
        <w:sz w:val="16"/>
        <w:szCs w:val="16"/>
        <w:lang w:val="nl-NL"/>
      </w:rPr>
      <w:t xml:space="preserve"> • </w:t>
    </w:r>
    <w:r w:rsidRPr="00262AE5">
      <w:rPr>
        <w:sz w:val="16"/>
        <w:szCs w:val="16"/>
        <w:lang w:val="nl-NL"/>
      </w:rPr>
      <w:t>www.oss.nl</w:t>
    </w:r>
  </w:p>
  <w:p w14:paraId="5F642080" w14:textId="55F8B3AC" w:rsidR="00116A0F" w:rsidRPr="00116A0F" w:rsidRDefault="00116A0F" w:rsidP="00737FC8">
    <w:pPr>
      <w:jc w:val="center"/>
      <w:rPr>
        <w:i/>
        <w:iCs/>
        <w:sz w:val="16"/>
        <w:szCs w:val="16"/>
        <w:lang w:val="nl-NL"/>
      </w:rPr>
    </w:pPr>
    <w:proofErr w:type="gramStart"/>
    <w:r w:rsidRPr="00116A0F">
      <w:rPr>
        <w:i/>
        <w:iCs/>
        <w:sz w:val="16"/>
        <w:szCs w:val="16"/>
        <w:lang w:val="nl-NL"/>
      </w:rPr>
      <w:t>ten</w:t>
    </w:r>
    <w:proofErr w:type="gramEnd"/>
    <w:r w:rsidRPr="00116A0F">
      <w:rPr>
        <w:i/>
        <w:iCs/>
        <w:sz w:val="16"/>
        <w:szCs w:val="16"/>
        <w:lang w:val="nl-NL"/>
      </w:rPr>
      <w:t xml:space="preserve"> behoeve van onderwijsproject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7AFEE" w14:textId="77777777" w:rsidR="00686821" w:rsidRDefault="00686821" w:rsidP="003F7558">
      <w:r>
        <w:separator/>
      </w:r>
    </w:p>
  </w:footnote>
  <w:footnote w:type="continuationSeparator" w:id="0">
    <w:p w14:paraId="1516A332" w14:textId="77777777" w:rsidR="00686821" w:rsidRDefault="00686821" w:rsidP="003F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C4F85" w14:textId="36D23B2E" w:rsidR="00262AE5" w:rsidRPr="00262AE5" w:rsidRDefault="00262AE5" w:rsidP="00262AE5">
    <w:pPr>
      <w:jc w:val="right"/>
      <w:rPr>
        <w:b/>
        <w:bCs/>
        <w:sz w:val="16"/>
        <w:szCs w:val="16"/>
        <w:lang w:val="nl-NL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A351AE5" wp14:editId="4571A5A7">
          <wp:simplePos x="0" y="0"/>
          <wp:positionH relativeFrom="margin">
            <wp:posOffset>0</wp:posOffset>
          </wp:positionH>
          <wp:positionV relativeFrom="margin">
            <wp:posOffset>-1063884</wp:posOffset>
          </wp:positionV>
          <wp:extent cx="1854781" cy="796309"/>
          <wp:effectExtent l="0" t="0" r="0" b="3810"/>
          <wp:wrapSquare wrapText="bothSides"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781" cy="796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2AE5">
      <w:rPr>
        <w:b/>
        <w:bCs/>
        <w:lang w:val="nl-NL"/>
      </w:rPr>
      <w:t xml:space="preserve"> </w:t>
    </w:r>
    <w:r w:rsidRPr="00262AE5">
      <w:rPr>
        <w:b/>
        <w:bCs/>
        <w:sz w:val="16"/>
        <w:szCs w:val="16"/>
        <w:lang w:val="nl-NL"/>
      </w:rPr>
      <w:t>Gemeente Oss</w:t>
    </w:r>
  </w:p>
  <w:p w14:paraId="4CF38E43" w14:textId="46EEE853" w:rsidR="00262AE5" w:rsidRDefault="00262AE5" w:rsidP="00262AE5">
    <w:pPr>
      <w:jc w:val="right"/>
      <w:rPr>
        <w:sz w:val="16"/>
        <w:szCs w:val="16"/>
      </w:rPr>
    </w:pPr>
    <w:r w:rsidRPr="003F7558">
      <w:rPr>
        <w:sz w:val="16"/>
        <w:szCs w:val="16"/>
      </w:rPr>
      <w:t>Raadhuislaan 2</w:t>
    </w:r>
    <w:r w:rsidRPr="003F7558">
      <w:rPr>
        <w:sz w:val="16"/>
        <w:szCs w:val="16"/>
      </w:rPr>
      <w:br/>
      <w:t>5341 GM Oss</w:t>
    </w:r>
  </w:p>
  <w:p w14:paraId="5EE15883" w14:textId="77777777" w:rsidR="00262AE5" w:rsidRDefault="00262AE5" w:rsidP="00262AE5">
    <w:pPr>
      <w:jc w:val="right"/>
      <w:rPr>
        <w:sz w:val="16"/>
        <w:szCs w:val="16"/>
        <w:lang w:val="nl-NL"/>
      </w:rPr>
    </w:pPr>
  </w:p>
  <w:p w14:paraId="5485502D" w14:textId="39E1299E" w:rsidR="00262AE5" w:rsidRDefault="00262AE5" w:rsidP="00262AE5">
    <w:pPr>
      <w:jc w:val="right"/>
      <w:rPr>
        <w:sz w:val="16"/>
        <w:szCs w:val="16"/>
      </w:rPr>
    </w:pPr>
    <w:r w:rsidRPr="00262AE5">
      <w:rPr>
        <w:sz w:val="16"/>
        <w:szCs w:val="16"/>
        <w:lang w:val="nl-NL"/>
      </w:rPr>
      <w:t xml:space="preserve">T: </w:t>
    </w:r>
    <w:r w:rsidRPr="00262AE5">
      <w:rPr>
        <w:sz w:val="16"/>
        <w:szCs w:val="16"/>
      </w:rPr>
      <w:t>[0412] 629 911</w:t>
    </w:r>
  </w:p>
  <w:p w14:paraId="08523CE6" w14:textId="265DA2A8" w:rsidR="00262AE5" w:rsidRPr="00262AE5" w:rsidRDefault="00262AE5" w:rsidP="00262AE5">
    <w:pPr>
      <w:jc w:val="right"/>
      <w:rPr>
        <w:sz w:val="16"/>
        <w:szCs w:val="16"/>
        <w:lang w:val="nl-NL"/>
      </w:rPr>
    </w:pPr>
    <w:r>
      <w:rPr>
        <w:sz w:val="16"/>
        <w:szCs w:val="16"/>
        <w:lang w:val="nl-NL"/>
      </w:rPr>
      <w:t xml:space="preserve">F: </w:t>
    </w:r>
    <w:r w:rsidRPr="00262AE5">
      <w:rPr>
        <w:sz w:val="16"/>
        <w:szCs w:val="16"/>
      </w:rPr>
      <w:t>[0412] 642 605</w:t>
    </w:r>
  </w:p>
  <w:p w14:paraId="51EC4183" w14:textId="04F00DEA" w:rsidR="00262AE5" w:rsidRPr="00262AE5" w:rsidRDefault="00262AE5" w:rsidP="00262AE5">
    <w:pPr>
      <w:jc w:val="right"/>
      <w:rPr>
        <w:sz w:val="16"/>
        <w:szCs w:val="16"/>
        <w:lang w:val="en-US"/>
      </w:rPr>
    </w:pPr>
    <w:r w:rsidRPr="00262AE5">
      <w:rPr>
        <w:sz w:val="16"/>
        <w:szCs w:val="16"/>
        <w:lang w:val="en-US"/>
      </w:rPr>
      <w:t>www.oss.nl</w:t>
    </w:r>
  </w:p>
  <w:p w14:paraId="565393F0" w14:textId="77777777" w:rsidR="00262AE5" w:rsidRPr="00262AE5" w:rsidRDefault="00262AE5" w:rsidP="00262AE5">
    <w:pPr>
      <w:jc w:val="right"/>
      <w:rPr>
        <w:sz w:val="16"/>
        <w:szCs w:val="16"/>
      </w:rPr>
    </w:pPr>
  </w:p>
  <w:p w14:paraId="616F8EAB" w14:textId="181015A9" w:rsidR="003F7558" w:rsidRDefault="003F7558" w:rsidP="00262A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58"/>
    <w:rsid w:val="00116A0F"/>
    <w:rsid w:val="00262AE5"/>
    <w:rsid w:val="003F7558"/>
    <w:rsid w:val="00686821"/>
    <w:rsid w:val="00737FC8"/>
    <w:rsid w:val="00D0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2224F50"/>
  <w15:chartTrackingRefBased/>
  <w15:docId w15:val="{F844BA56-2A8E-BC44-B635-8425B507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558"/>
  </w:style>
  <w:style w:type="paragraph" w:styleId="Footer">
    <w:name w:val="footer"/>
    <w:basedOn w:val="Normal"/>
    <w:link w:val="FooterChar"/>
    <w:uiPriority w:val="99"/>
    <w:unhideWhenUsed/>
    <w:rsid w:val="003F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558"/>
  </w:style>
  <w:style w:type="character" w:styleId="Hyperlink">
    <w:name w:val="Hyperlink"/>
    <w:basedOn w:val="DefaultParagraphFont"/>
    <w:uiPriority w:val="99"/>
    <w:unhideWhenUsed/>
    <w:rsid w:val="003F75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3ACF866A4C94398F9ED2368D90192" ma:contentTypeVersion="7" ma:contentTypeDescription="Create a new document." ma:contentTypeScope="" ma:versionID="3b4e53e0f594b0884591242ec4f3d729">
  <xsd:schema xmlns:xsd="http://www.w3.org/2001/XMLSchema" xmlns:xs="http://www.w3.org/2001/XMLSchema" xmlns:p="http://schemas.microsoft.com/office/2006/metadata/properties" xmlns:ns2="c941c24e-4a68-45d5-a4d6-2459022c5277" targetNamespace="http://schemas.microsoft.com/office/2006/metadata/properties" ma:root="true" ma:fieldsID="cad58d759dec8374fc53ed73398f68ec" ns2:_="">
    <xsd:import namespace="c941c24e-4a68-45d5-a4d6-2459022c52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1c24e-4a68-45d5-a4d6-2459022c5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C8AC74-A21A-40FD-85FA-1E86C253DB72}"/>
</file>

<file path=customXml/itemProps2.xml><?xml version="1.0" encoding="utf-8"?>
<ds:datastoreItem xmlns:ds="http://schemas.openxmlformats.org/officeDocument/2006/customXml" ds:itemID="{52E2CDDD-48A3-4FD6-962C-816C1C10D141}"/>
</file>

<file path=customXml/itemProps3.xml><?xml version="1.0" encoding="utf-8"?>
<ds:datastoreItem xmlns:ds="http://schemas.openxmlformats.org/officeDocument/2006/customXml" ds:itemID="{A6989283-2426-4FD4-9FA5-EFB4696B6E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Nooijer, Salva de</dc:creator>
  <cp:keywords/>
  <dc:description/>
  <cp:lastModifiedBy>Nooijer, Salva de</cp:lastModifiedBy>
  <cp:revision>1</cp:revision>
  <dcterms:created xsi:type="dcterms:W3CDTF">2021-05-19T11:20:00Z</dcterms:created>
  <dcterms:modified xsi:type="dcterms:W3CDTF">2021-05-19T12:14:00Z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0x01010054B3ACF866A4C94398F9ED2368D90192</vt:lpwstr>
  </property>
</Properties>
</file>